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87"/>
        <w:gridCol w:w="212"/>
        <w:gridCol w:w="212"/>
        <w:gridCol w:w="939"/>
      </w:tblGrid>
      <w:tr w:rsidR="00A36F67" w:rsidRPr="003D0FBD" w14:paraId="10F2AF9E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7D71BAE1" w14:textId="77777777" w:rsidR="00CF79FA" w:rsidRDefault="00DE0A15" w:rsidP="004913E3">
            <w:pPr>
              <w:pStyle w:val="Title"/>
            </w:pPr>
            <w:r>
              <w:t xml:space="preserve">        </w:t>
            </w:r>
            <w:r w:rsidR="00D055E3">
              <w:t xml:space="preserve"> </w:t>
            </w:r>
            <w:r w:rsidR="00011111">
              <w:t xml:space="preserve">                  </w:t>
            </w:r>
          </w:p>
          <w:p w14:paraId="0F1B5795" w14:textId="77777777" w:rsidR="00011111" w:rsidRDefault="00CF79FA" w:rsidP="004913E3">
            <w:pPr>
              <w:pStyle w:val="Title"/>
              <w:rPr>
                <w:sz w:val="52"/>
                <w:szCs w:val="52"/>
              </w:rPr>
            </w:pPr>
            <w:r>
              <w:t xml:space="preserve">                          </w:t>
            </w:r>
            <w:r w:rsidR="00D055E3" w:rsidRPr="00DE0A15">
              <w:rPr>
                <w:sz w:val="44"/>
                <w:szCs w:val="44"/>
              </w:rPr>
              <w:t xml:space="preserve"> </w:t>
            </w:r>
            <w:r w:rsidR="00D055E3" w:rsidRPr="003F71A3">
              <w:rPr>
                <w:sz w:val="52"/>
                <w:szCs w:val="52"/>
              </w:rPr>
              <w:t>Garry West Art</w:t>
            </w:r>
          </w:p>
          <w:p w14:paraId="26FB9CC3" w14:textId="77777777" w:rsidR="00A36F67" w:rsidRPr="003F71A3" w:rsidRDefault="00011111" w:rsidP="004913E3">
            <w:pPr>
              <w:pStyle w:val="Title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</w:t>
            </w:r>
            <w:r w:rsidR="00D055E3" w:rsidRPr="003F71A3">
              <w:rPr>
                <w:sz w:val="52"/>
                <w:szCs w:val="52"/>
              </w:rPr>
              <w:t xml:space="preserve"> Scholarship</w:t>
            </w:r>
          </w:p>
          <w:p w14:paraId="1DB9B012" w14:textId="77777777" w:rsidR="007F2178" w:rsidRPr="007F2178" w:rsidRDefault="007F2178" w:rsidP="007F2178"/>
        </w:tc>
        <w:tc>
          <w:tcPr>
            <w:tcW w:w="212" w:type="dxa"/>
            <w:shd w:val="clear" w:color="auto" w:fill="17AE92" w:themeFill="accent1"/>
            <w:vAlign w:val="center"/>
          </w:tcPr>
          <w:p w14:paraId="77A46419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78A110CF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560ECD9C" w14:textId="77777777" w:rsidR="00A36F67" w:rsidRPr="003D0FBD" w:rsidRDefault="00A36F67" w:rsidP="00F6207E"/>
        </w:tc>
      </w:tr>
    </w:tbl>
    <w:p w14:paraId="494800FD" w14:textId="77777777" w:rsidR="00156EF1" w:rsidRPr="00ED34B3" w:rsidRDefault="007F2178" w:rsidP="00F07379">
      <w:pPr>
        <w:pStyle w:val="Date"/>
        <w:rPr>
          <w:b/>
          <w:u w:val="single"/>
        </w:rPr>
      </w:pPr>
      <w:r w:rsidRPr="00ED34B3">
        <w:rPr>
          <w:b/>
          <w:u w:val="single"/>
        </w:rPr>
        <w:t>SCHOLARSHIP APPLICATION</w:t>
      </w:r>
    </w:p>
    <w:p w14:paraId="6A5AB36A" w14:textId="77777777" w:rsidR="007F2178" w:rsidRDefault="007F2178" w:rsidP="007F2178">
      <w:r>
        <w:t>Applicant Name_________________________________________________________________</w:t>
      </w:r>
    </w:p>
    <w:p w14:paraId="34A1CA9E" w14:textId="77777777" w:rsidR="007F2178" w:rsidRDefault="007F2178" w:rsidP="007F2178">
      <w:r>
        <w:t>Address_________________________________________________________________________</w:t>
      </w:r>
    </w:p>
    <w:p w14:paraId="3DE6D276" w14:textId="77777777" w:rsidR="007F2178" w:rsidRDefault="007F2178" w:rsidP="007F2178">
      <w:proofErr w:type="spellStart"/>
      <w:r>
        <w:t>City______________________State_______________Zip</w:t>
      </w:r>
      <w:proofErr w:type="spellEnd"/>
      <w:r>
        <w:t>___________</w:t>
      </w:r>
    </w:p>
    <w:p w14:paraId="5B24C225" w14:textId="77777777" w:rsidR="007F2178" w:rsidRDefault="007F2178" w:rsidP="007F2178">
      <w:r>
        <w:t>Phone__________________</w:t>
      </w:r>
    </w:p>
    <w:p w14:paraId="2C38F802" w14:textId="77777777" w:rsidR="007F2178" w:rsidRDefault="007F2178" w:rsidP="007F2178">
      <w:pPr>
        <w:pBdr>
          <w:bottom w:val="dotted" w:sz="24" w:space="1" w:color="auto"/>
        </w:pBdr>
      </w:pPr>
      <w:r>
        <w:t>High School______________________________________________________________________</w:t>
      </w:r>
    </w:p>
    <w:p w14:paraId="208F3427" w14:textId="77777777" w:rsidR="006229EF" w:rsidRDefault="006229EF" w:rsidP="007F2178">
      <w:pPr>
        <w:pBdr>
          <w:bottom w:val="dotted" w:sz="24" w:space="1" w:color="auto"/>
        </w:pBdr>
      </w:pPr>
      <w:r>
        <w:t xml:space="preserve">Name of </w:t>
      </w:r>
      <w:r w:rsidR="00526048">
        <w:t>Parent</w:t>
      </w:r>
      <w:r>
        <w:t>s or Guardians: _____________________________________________________</w:t>
      </w:r>
    </w:p>
    <w:p w14:paraId="30D08453" w14:textId="77777777" w:rsidR="006229EF" w:rsidRDefault="006229EF" w:rsidP="007F2178">
      <w:pPr>
        <w:pBdr>
          <w:bottom w:val="dotted" w:sz="24" w:space="1" w:color="auto"/>
        </w:pBdr>
      </w:pPr>
    </w:p>
    <w:p w14:paraId="4A713AEB" w14:textId="77777777" w:rsidR="006229EF" w:rsidRDefault="006229EF" w:rsidP="007F2178"/>
    <w:p w14:paraId="74EE303F" w14:textId="77777777" w:rsidR="006229EF" w:rsidRDefault="006229EF" w:rsidP="001B3809">
      <w:r>
        <w:t>Name of College or University you plan to attend_____________________________________</w:t>
      </w:r>
    </w:p>
    <w:p w14:paraId="128E9A50" w14:textId="77777777" w:rsidR="007C001F" w:rsidRDefault="007C001F" w:rsidP="007C001F">
      <w:pPr>
        <w:pBdr>
          <w:bottom w:val="dotted" w:sz="24" w:space="1" w:color="auto"/>
        </w:pBdr>
      </w:pPr>
      <w:r>
        <w:t>Attach proof of enrollment when picking up funds if chosen for scholarship.</w:t>
      </w:r>
    </w:p>
    <w:p w14:paraId="3BF30940" w14:textId="77777777" w:rsidR="006229EF" w:rsidRDefault="006229EF" w:rsidP="007F2178">
      <w:pPr>
        <w:pBdr>
          <w:bottom w:val="dotted" w:sz="24" w:space="1" w:color="auto"/>
        </w:pBdr>
      </w:pPr>
      <w:bookmarkStart w:id="0" w:name="_GoBack"/>
      <w:bookmarkEnd w:id="0"/>
    </w:p>
    <w:p w14:paraId="75B69F02" w14:textId="77777777" w:rsidR="006229EF" w:rsidRPr="00ED34B3" w:rsidRDefault="006229EF" w:rsidP="007F2178">
      <w:pPr>
        <w:rPr>
          <w:u w:val="single"/>
        </w:rPr>
      </w:pPr>
    </w:p>
    <w:p w14:paraId="79FF09DB" w14:textId="77777777" w:rsidR="006229EF" w:rsidRPr="00ED34B3" w:rsidRDefault="006229EF" w:rsidP="007F2178">
      <w:pPr>
        <w:rPr>
          <w:b/>
          <w:u w:val="single"/>
        </w:rPr>
      </w:pPr>
      <w:r w:rsidRPr="00ED34B3">
        <w:rPr>
          <w:b/>
          <w:u w:val="single"/>
        </w:rPr>
        <w:t>REQUIREMENTS:</w:t>
      </w:r>
    </w:p>
    <w:p w14:paraId="122B036B" w14:textId="7F9A2167" w:rsidR="006229EF" w:rsidRDefault="006229EF" w:rsidP="00DE5ED7">
      <w:pPr>
        <w:pStyle w:val="ListParagraph"/>
        <w:numPr>
          <w:ilvl w:val="0"/>
          <w:numId w:val="11"/>
        </w:numPr>
      </w:pPr>
      <w:r>
        <w:t xml:space="preserve">Please provide at least two examples of </w:t>
      </w:r>
      <w:proofErr w:type="gramStart"/>
      <w:r>
        <w:t>art work</w:t>
      </w:r>
      <w:proofErr w:type="gramEnd"/>
      <w:r>
        <w:t xml:space="preserve"> (photographs or slides of the work</w:t>
      </w:r>
      <w:r w:rsidR="00DE5ED7">
        <w:t>.</w:t>
      </w:r>
    </w:p>
    <w:p w14:paraId="466800AE" w14:textId="42EAC0FE" w:rsidR="00DE5ED7" w:rsidRDefault="007971F9" w:rsidP="00DE5ED7">
      <w:pPr>
        <w:pStyle w:val="ListParagraph"/>
        <w:numPr>
          <w:ilvl w:val="0"/>
          <w:numId w:val="11"/>
        </w:numPr>
      </w:pPr>
      <w:r>
        <w:t>Write a short essay of why you are choosing art car</w:t>
      </w:r>
      <w:r w:rsidR="00BE1F63">
        <w:t>eer</w:t>
      </w:r>
      <w:r w:rsidR="004E078C">
        <w:t>.</w:t>
      </w:r>
    </w:p>
    <w:p w14:paraId="172ECE7B" w14:textId="77777777" w:rsidR="008F48B8" w:rsidRDefault="008F48B8" w:rsidP="008F48B8">
      <w:pPr>
        <w:pStyle w:val="ListParagraph"/>
      </w:pPr>
    </w:p>
    <w:p w14:paraId="2560FA60" w14:textId="0E289567" w:rsidR="00ED41BD" w:rsidRDefault="00ED41BD" w:rsidP="00540937"/>
    <w:p w14:paraId="1471FD7C" w14:textId="77777777" w:rsidR="001B3809" w:rsidRDefault="001B3809" w:rsidP="001B3809">
      <w:pPr>
        <w:pStyle w:val="ListParagraph"/>
        <w:ind w:left="1440"/>
        <w:rPr>
          <w:u w:val="single"/>
        </w:rPr>
      </w:pPr>
    </w:p>
    <w:p w14:paraId="741631E5" w14:textId="77777777" w:rsidR="00D31AFA" w:rsidRDefault="00D31AFA" w:rsidP="001B3809">
      <w:pPr>
        <w:pStyle w:val="ListParagraph"/>
        <w:ind w:left="1440"/>
        <w:rPr>
          <w:u w:val="single"/>
        </w:rPr>
      </w:pPr>
    </w:p>
    <w:p w14:paraId="128512B5" w14:textId="77777777" w:rsidR="00D31AFA" w:rsidRDefault="00D31AFA" w:rsidP="001B3809">
      <w:pPr>
        <w:pStyle w:val="ListParagraph"/>
        <w:ind w:left="1440"/>
        <w:rPr>
          <w:u w:val="single"/>
        </w:rPr>
      </w:pPr>
    </w:p>
    <w:p w14:paraId="162B6E9E" w14:textId="77777777" w:rsidR="00D31AFA" w:rsidRPr="00ED34B3" w:rsidRDefault="00D31AFA" w:rsidP="001B3809">
      <w:pPr>
        <w:pStyle w:val="ListParagraph"/>
        <w:ind w:left="1440"/>
        <w:rPr>
          <w:u w:val="single"/>
        </w:rPr>
      </w:pPr>
    </w:p>
    <w:p w14:paraId="1B3F541B" w14:textId="77777777" w:rsidR="007F2178" w:rsidRPr="00ED34B3" w:rsidRDefault="001B3809" w:rsidP="001B3809">
      <w:pPr>
        <w:tabs>
          <w:tab w:val="left" w:pos="1248"/>
        </w:tabs>
        <w:rPr>
          <w:u w:val="single"/>
        </w:rPr>
      </w:pPr>
      <w:r w:rsidRPr="00ED34B3">
        <w:rPr>
          <w:u w:val="single"/>
        </w:rPr>
        <w:t>To Be Completed be High School Counselor:</w:t>
      </w:r>
    </w:p>
    <w:p w14:paraId="678A45D4" w14:textId="77777777" w:rsidR="001B3809" w:rsidRDefault="001B3809" w:rsidP="001B3809">
      <w:pPr>
        <w:tabs>
          <w:tab w:val="left" w:pos="1248"/>
        </w:tabs>
      </w:pPr>
      <w:r>
        <w:t>Students GPA: ____________</w:t>
      </w:r>
    </w:p>
    <w:p w14:paraId="3EA5D4CB" w14:textId="77777777" w:rsidR="001B3809" w:rsidRDefault="00526048" w:rsidP="001B3809">
      <w:pPr>
        <w:tabs>
          <w:tab w:val="left" w:pos="1248"/>
        </w:tabs>
      </w:pPr>
      <w:r>
        <w:t>ACT Score: _______________</w:t>
      </w:r>
    </w:p>
    <w:p w14:paraId="7AE15678" w14:textId="77777777" w:rsidR="00526048" w:rsidRDefault="00526048" w:rsidP="001B3809">
      <w:pPr>
        <w:tabs>
          <w:tab w:val="left" w:pos="1248"/>
        </w:tabs>
      </w:pPr>
      <w:r>
        <w:t>Total Number of Unexcused Absences this Academic Year: ________</w:t>
      </w:r>
    </w:p>
    <w:p w14:paraId="31BF3AEC" w14:textId="77777777" w:rsidR="00526048" w:rsidRDefault="00526048" w:rsidP="001B3809">
      <w:pPr>
        <w:tabs>
          <w:tab w:val="left" w:pos="1248"/>
        </w:tabs>
      </w:pPr>
      <w:r>
        <w:t>Total Number of Excused Absences this Academic Year: __________</w:t>
      </w:r>
    </w:p>
    <w:p w14:paraId="104436FF" w14:textId="77777777" w:rsidR="001B3809" w:rsidRDefault="001B3809" w:rsidP="001B3809">
      <w:pPr>
        <w:tabs>
          <w:tab w:val="left" w:pos="1248"/>
        </w:tabs>
      </w:pPr>
      <w:r>
        <w:t>Class Rank ________ of ________</w:t>
      </w:r>
    </w:p>
    <w:p w14:paraId="23FE7E26" w14:textId="77777777" w:rsidR="001B3809" w:rsidRDefault="001B3809" w:rsidP="001B3809">
      <w:pPr>
        <w:tabs>
          <w:tab w:val="left" w:pos="1248"/>
        </w:tabs>
      </w:pPr>
      <w:r>
        <w:t>Counselors Signature: ___________________________________________________________</w:t>
      </w:r>
    </w:p>
    <w:p w14:paraId="753A4368" w14:textId="77777777" w:rsidR="00D611FE" w:rsidRDefault="001B3809" w:rsidP="00844730">
      <w:pPr>
        <w:tabs>
          <w:tab w:val="left" w:pos="1248"/>
        </w:tabs>
      </w:pPr>
      <w:r>
        <w:t>Date: _______________</w:t>
      </w:r>
    </w:p>
    <w:p w14:paraId="5738D12F" w14:textId="285947D9" w:rsidR="00844730" w:rsidRDefault="00844730" w:rsidP="00844730">
      <w:pPr>
        <w:tabs>
          <w:tab w:val="left" w:pos="1248"/>
        </w:tabs>
      </w:pPr>
      <w:r>
        <w:t>Please return this application with the required attachments</w:t>
      </w:r>
      <w:r w:rsidR="00ED34B3">
        <w:t xml:space="preserve"> to the senior counselor by</w:t>
      </w:r>
      <w:r w:rsidR="00526048">
        <w:t xml:space="preserve"> </w:t>
      </w:r>
      <w:r w:rsidR="0076070E">
        <w:t>April 5</w:t>
      </w:r>
      <w:r w:rsidR="0076070E" w:rsidRPr="0076070E">
        <w:rPr>
          <w:vertAlign w:val="superscript"/>
        </w:rPr>
        <w:t>th</w:t>
      </w:r>
      <w:r w:rsidR="0076070E">
        <w:t>, 2024.</w:t>
      </w:r>
    </w:p>
    <w:sectPr w:rsidR="00844730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5F0B" w14:textId="77777777" w:rsidR="00134B41" w:rsidRDefault="00134B41">
      <w:pPr>
        <w:spacing w:after="0" w:line="240" w:lineRule="auto"/>
      </w:pPr>
      <w:r>
        <w:separator/>
      </w:r>
    </w:p>
  </w:endnote>
  <w:endnote w:type="continuationSeparator" w:id="0">
    <w:p w14:paraId="4444E835" w14:textId="77777777" w:rsidR="00134B41" w:rsidRDefault="0013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61758ED9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21EA62D9" w14:textId="77777777" w:rsidR="00CB2712" w:rsidRDefault="00CB2712" w:rsidP="00CB2712"/>
      </w:tc>
      <w:tc>
        <w:tcPr>
          <w:tcW w:w="7595" w:type="dxa"/>
        </w:tcPr>
        <w:p w14:paraId="37DEF11B" w14:textId="1F6631A0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001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7ED45D37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340900F7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5876D27B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5F616AF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26"/>
      <w:gridCol w:w="187"/>
      <w:gridCol w:w="187"/>
      <w:gridCol w:w="991"/>
    </w:tblGrid>
    <w:tr w:rsidR="006515E8" w14:paraId="327CD27C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14:paraId="02C86E49" w14:textId="77777777" w:rsidR="006515E8" w:rsidRDefault="006515E8" w:rsidP="006515E8"/>
      </w:tc>
      <w:tc>
        <w:tcPr>
          <w:tcW w:w="7646" w:type="dxa"/>
          <w:shd w:val="clear" w:color="auto" w:fill="EBEBEB" w:themeFill="background2"/>
        </w:tcPr>
        <w:p w14:paraId="5E3B9F17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14:paraId="30531485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14:paraId="7E46F0A7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14:paraId="028B3BAB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9A39DD6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5704" w14:textId="77777777" w:rsidR="00134B41" w:rsidRDefault="00134B41">
      <w:pPr>
        <w:spacing w:after="0" w:line="240" w:lineRule="auto"/>
      </w:pPr>
      <w:r>
        <w:separator/>
      </w:r>
    </w:p>
  </w:footnote>
  <w:footnote w:type="continuationSeparator" w:id="0">
    <w:p w14:paraId="287E4B33" w14:textId="77777777" w:rsidR="00134B41" w:rsidRDefault="0013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E2E76"/>
    <w:multiLevelType w:val="hybridMultilevel"/>
    <w:tmpl w:val="5E4055E0"/>
    <w:lvl w:ilvl="0" w:tplc="06B2348C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E60395"/>
    <w:multiLevelType w:val="hybridMultilevel"/>
    <w:tmpl w:val="347C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3"/>
    <w:rsid w:val="00000A9D"/>
    <w:rsid w:val="00011111"/>
    <w:rsid w:val="00095782"/>
    <w:rsid w:val="00134B41"/>
    <w:rsid w:val="00156EF1"/>
    <w:rsid w:val="00182311"/>
    <w:rsid w:val="001B3809"/>
    <w:rsid w:val="002229ED"/>
    <w:rsid w:val="002C2563"/>
    <w:rsid w:val="003156E0"/>
    <w:rsid w:val="00343FBB"/>
    <w:rsid w:val="0037096C"/>
    <w:rsid w:val="00375787"/>
    <w:rsid w:val="003804B4"/>
    <w:rsid w:val="003D0FBD"/>
    <w:rsid w:val="003F71A3"/>
    <w:rsid w:val="00401E15"/>
    <w:rsid w:val="00480808"/>
    <w:rsid w:val="004913E3"/>
    <w:rsid w:val="004B5284"/>
    <w:rsid w:val="004E078C"/>
    <w:rsid w:val="00526048"/>
    <w:rsid w:val="00540937"/>
    <w:rsid w:val="00565E2F"/>
    <w:rsid w:val="005B48BD"/>
    <w:rsid w:val="005B79F1"/>
    <w:rsid w:val="005E0570"/>
    <w:rsid w:val="005E5E2B"/>
    <w:rsid w:val="006229EF"/>
    <w:rsid w:val="006515E8"/>
    <w:rsid w:val="00672F94"/>
    <w:rsid w:val="006F1118"/>
    <w:rsid w:val="00741FDE"/>
    <w:rsid w:val="00751475"/>
    <w:rsid w:val="0076070E"/>
    <w:rsid w:val="007971F9"/>
    <w:rsid w:val="007C001F"/>
    <w:rsid w:val="007F2178"/>
    <w:rsid w:val="007F5141"/>
    <w:rsid w:val="00827BC7"/>
    <w:rsid w:val="008347EF"/>
    <w:rsid w:val="00844730"/>
    <w:rsid w:val="008F48B8"/>
    <w:rsid w:val="00946252"/>
    <w:rsid w:val="00960B42"/>
    <w:rsid w:val="0098300D"/>
    <w:rsid w:val="009B0C3B"/>
    <w:rsid w:val="009B33F9"/>
    <w:rsid w:val="009E37DE"/>
    <w:rsid w:val="009F0B81"/>
    <w:rsid w:val="00A36F67"/>
    <w:rsid w:val="00A6499B"/>
    <w:rsid w:val="00A708E4"/>
    <w:rsid w:val="00A80DA3"/>
    <w:rsid w:val="00AB1341"/>
    <w:rsid w:val="00AE267E"/>
    <w:rsid w:val="00B25999"/>
    <w:rsid w:val="00B8163C"/>
    <w:rsid w:val="00B9569D"/>
    <w:rsid w:val="00BE1F63"/>
    <w:rsid w:val="00BF473C"/>
    <w:rsid w:val="00C62B67"/>
    <w:rsid w:val="00C84BD1"/>
    <w:rsid w:val="00CB2712"/>
    <w:rsid w:val="00CD5E29"/>
    <w:rsid w:val="00CF79FA"/>
    <w:rsid w:val="00D055E3"/>
    <w:rsid w:val="00D11D08"/>
    <w:rsid w:val="00D25C8E"/>
    <w:rsid w:val="00D31AFA"/>
    <w:rsid w:val="00D35E92"/>
    <w:rsid w:val="00D4190C"/>
    <w:rsid w:val="00D611FE"/>
    <w:rsid w:val="00D66811"/>
    <w:rsid w:val="00D906CA"/>
    <w:rsid w:val="00DE0A15"/>
    <w:rsid w:val="00DE5ED7"/>
    <w:rsid w:val="00E12DAB"/>
    <w:rsid w:val="00E13120"/>
    <w:rsid w:val="00E156BA"/>
    <w:rsid w:val="00E3106F"/>
    <w:rsid w:val="00EB1088"/>
    <w:rsid w:val="00ED34B3"/>
    <w:rsid w:val="00ED41BD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0F10"/>
  <w15:chartTrackingRefBased/>
  <w15:docId w15:val="{2F1FD16B-8A29-4503-8F1A-33BCED8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P046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Politte, Cheryl</dc:creator>
  <cp:keywords/>
  <cp:lastModifiedBy>Ashley Matthews</cp:lastModifiedBy>
  <cp:revision>3</cp:revision>
  <cp:lastPrinted>2019-01-30T21:25:00Z</cp:lastPrinted>
  <dcterms:created xsi:type="dcterms:W3CDTF">2024-01-23T01:52:00Z</dcterms:created>
  <dcterms:modified xsi:type="dcterms:W3CDTF">2024-01-31T15:11:00Z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