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"/>
        <w:tblW w:w="5200" w:type="pct"/>
        <w:tblInd w:w="-360" w:type="dxa"/>
        <w:tblLook w:val="0620" w:firstRow="1" w:lastRow="0" w:firstColumn="0" w:lastColumn="0" w:noHBand="1" w:noVBand="1"/>
        <w:tblDescription w:val="Layout table"/>
      </w:tblPr>
      <w:tblGrid>
        <w:gridCol w:w="7988"/>
        <w:gridCol w:w="212"/>
        <w:gridCol w:w="212"/>
        <w:gridCol w:w="938"/>
      </w:tblGrid>
      <w:tr w:rsidR="00A36F67" w:rsidRPr="003D0FBD" w14:paraId="604AAB08" w14:textId="77777777" w:rsidTr="00C8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68AE201E" w14:textId="77777777" w:rsidR="00F55A8B" w:rsidRDefault="002A1B1C" w:rsidP="004913E3">
            <w:pPr>
              <w:pStyle w:val="Title"/>
            </w:pPr>
            <w:r>
              <w:t xml:space="preserve">          </w:t>
            </w:r>
            <w:r w:rsidR="00F55A8B">
              <w:t xml:space="preserve"> </w:t>
            </w:r>
          </w:p>
          <w:p w14:paraId="7B13107D" w14:textId="77777777" w:rsidR="002A1B1C" w:rsidRPr="002A1B1C" w:rsidRDefault="00F55A8B" w:rsidP="004913E3">
            <w:pPr>
              <w:pStyle w:val="Title"/>
              <w:rPr>
                <w:sz w:val="48"/>
                <w:szCs w:val="48"/>
              </w:rPr>
            </w:pPr>
            <w:r>
              <w:t xml:space="preserve">                </w:t>
            </w:r>
            <w:r w:rsidR="002A1B1C">
              <w:t xml:space="preserve"> </w:t>
            </w:r>
            <w:r w:rsidR="00672F94">
              <w:t xml:space="preserve">   </w:t>
            </w:r>
            <w:r w:rsidR="00380682" w:rsidRPr="002A1B1C">
              <w:rPr>
                <w:sz w:val="48"/>
                <w:szCs w:val="48"/>
              </w:rPr>
              <w:t>JERRY WEST MEMORIAL</w:t>
            </w:r>
          </w:p>
          <w:p w14:paraId="256C7356" w14:textId="77777777" w:rsidR="00A36F67" w:rsidRPr="002A1B1C" w:rsidRDefault="002A1B1C" w:rsidP="004913E3">
            <w:pPr>
              <w:pStyle w:val="Title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 w:rsidR="00380682" w:rsidRPr="002A1B1C">
              <w:rPr>
                <w:sz w:val="44"/>
                <w:szCs w:val="44"/>
              </w:rPr>
              <w:t xml:space="preserve"> SCHOLARSHIP</w:t>
            </w:r>
          </w:p>
          <w:p w14:paraId="4C9181AF" w14:textId="77777777" w:rsidR="007F2178" w:rsidRPr="007F2178" w:rsidRDefault="007F2178" w:rsidP="007F2178"/>
        </w:tc>
        <w:tc>
          <w:tcPr>
            <w:tcW w:w="212" w:type="dxa"/>
            <w:shd w:val="clear" w:color="auto" w:fill="17AE92" w:themeFill="accent1"/>
            <w:vAlign w:val="center"/>
          </w:tcPr>
          <w:p w14:paraId="0528EF71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0E7685DD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73FA3185" w14:textId="77777777" w:rsidR="00A36F67" w:rsidRPr="003D0FBD" w:rsidRDefault="00A36F67" w:rsidP="00F6207E"/>
        </w:tc>
      </w:tr>
    </w:tbl>
    <w:p w14:paraId="2B904B84" w14:textId="77777777" w:rsidR="00A0399C" w:rsidRPr="00097E88" w:rsidRDefault="007F2178" w:rsidP="00097E88">
      <w:pPr>
        <w:pStyle w:val="Date"/>
        <w:rPr>
          <w:b/>
          <w:u w:val="single"/>
        </w:rPr>
      </w:pPr>
      <w:r w:rsidRPr="00ED34B3">
        <w:rPr>
          <w:b/>
          <w:u w:val="single"/>
        </w:rPr>
        <w:t>SCHOLARSHIP APPLICATION</w:t>
      </w:r>
    </w:p>
    <w:p w14:paraId="59ADD939" w14:textId="77777777" w:rsidR="007F2178" w:rsidRDefault="007F2178" w:rsidP="007F2178">
      <w:r>
        <w:t>Applicant Name_________________________________________________________________</w:t>
      </w:r>
    </w:p>
    <w:p w14:paraId="7D734A7A" w14:textId="77777777" w:rsidR="007F2178" w:rsidRDefault="007F2178" w:rsidP="007F2178">
      <w:r>
        <w:t>Address_________________________________________________________________________</w:t>
      </w:r>
    </w:p>
    <w:p w14:paraId="4AFD244E" w14:textId="77777777" w:rsidR="007F2178" w:rsidRDefault="007F2178" w:rsidP="007F2178">
      <w:proofErr w:type="spellStart"/>
      <w:r>
        <w:t>City______________________State_______________Zip</w:t>
      </w:r>
      <w:proofErr w:type="spellEnd"/>
      <w:r>
        <w:t>___________</w:t>
      </w:r>
    </w:p>
    <w:p w14:paraId="6C669315" w14:textId="77777777" w:rsidR="007F2178" w:rsidRDefault="007F2178" w:rsidP="007F2178">
      <w:r>
        <w:t>Phone__________________</w:t>
      </w:r>
    </w:p>
    <w:p w14:paraId="36258929" w14:textId="77777777" w:rsidR="007F2178" w:rsidRDefault="007F2178" w:rsidP="007F2178">
      <w:pPr>
        <w:pBdr>
          <w:bottom w:val="dotted" w:sz="24" w:space="1" w:color="auto"/>
        </w:pBdr>
      </w:pPr>
      <w:r>
        <w:t>High School______________________________________________________________________</w:t>
      </w:r>
    </w:p>
    <w:p w14:paraId="590BBF89" w14:textId="77777777" w:rsidR="006229EF" w:rsidRDefault="006229EF" w:rsidP="007F2178">
      <w:pPr>
        <w:pBdr>
          <w:bottom w:val="dotted" w:sz="24" w:space="1" w:color="auto"/>
        </w:pBdr>
      </w:pPr>
      <w:r>
        <w:t>Name of Parents or Guardians: _____________________________________________________</w:t>
      </w:r>
    </w:p>
    <w:p w14:paraId="32BFDC36" w14:textId="77777777" w:rsidR="006229EF" w:rsidRDefault="006229EF" w:rsidP="007F2178">
      <w:pPr>
        <w:pBdr>
          <w:bottom w:val="dotted" w:sz="24" w:space="1" w:color="auto"/>
        </w:pBdr>
      </w:pPr>
    </w:p>
    <w:p w14:paraId="056FDD9C" w14:textId="77777777" w:rsidR="006229EF" w:rsidRDefault="006229EF" w:rsidP="007F2178"/>
    <w:p w14:paraId="2F9562EB" w14:textId="6895F87D" w:rsidR="006229EF" w:rsidRDefault="00245ED5" w:rsidP="001B3809">
      <w:r>
        <w:t xml:space="preserve">Name of </w:t>
      </w:r>
      <w:r w:rsidR="004C0A7C">
        <w:t>Col</w:t>
      </w:r>
      <w:r w:rsidR="00A6385D">
        <w:t>lege of Trade School</w:t>
      </w:r>
      <w:r w:rsidR="00380682">
        <w:t xml:space="preserve"> you will be attending </w:t>
      </w:r>
      <w:r w:rsidR="006229EF">
        <w:t>_____________________________________</w:t>
      </w:r>
    </w:p>
    <w:p w14:paraId="1100A286" w14:textId="68D69828" w:rsidR="00ED41BD" w:rsidRDefault="00844730" w:rsidP="00380682">
      <w:pPr>
        <w:pBdr>
          <w:bottom w:val="dotted" w:sz="24" w:space="1" w:color="auto"/>
        </w:pBdr>
      </w:pPr>
      <w:bookmarkStart w:id="0" w:name="_GoBack"/>
      <w:r>
        <w:t>Attach proof</w:t>
      </w:r>
      <w:r w:rsidR="00380682">
        <w:t xml:space="preserve"> of </w:t>
      </w:r>
      <w:r w:rsidR="004C465E">
        <w:t>enrollment when picking up funds if chosen for scholarship</w:t>
      </w:r>
      <w:r w:rsidR="00380682">
        <w:t>.</w:t>
      </w:r>
    </w:p>
    <w:bookmarkEnd w:id="0"/>
    <w:p w14:paraId="6067974A" w14:textId="77777777" w:rsidR="00193547" w:rsidRDefault="00193547" w:rsidP="00380682">
      <w:pPr>
        <w:pBdr>
          <w:bottom w:val="dotted" w:sz="24" w:space="1" w:color="auto"/>
        </w:pBdr>
      </w:pPr>
    </w:p>
    <w:p w14:paraId="0123DCF6" w14:textId="10D0D09F" w:rsidR="00193547" w:rsidRDefault="00193547" w:rsidP="00380682">
      <w:r>
        <w:t xml:space="preserve">What is your intended </w:t>
      </w:r>
      <w:r w:rsidR="00083F42">
        <w:t>Education</w:t>
      </w:r>
      <w:r>
        <w:t>? (Essay Reply)</w:t>
      </w:r>
    </w:p>
    <w:p w14:paraId="57E06C22" w14:textId="3EF20A74" w:rsidR="00193547" w:rsidRDefault="00193547" w:rsidP="00380682">
      <w:pPr>
        <w:pBdr>
          <w:bottom w:val="dotted" w:sz="24" w:space="1" w:color="auto"/>
        </w:pBdr>
      </w:pPr>
      <w:r>
        <w:t xml:space="preserve">What do you intend to do after you </w:t>
      </w:r>
      <w:r w:rsidR="00083F42">
        <w:t>complete</w:t>
      </w:r>
      <w:r w:rsidR="00F007D7">
        <w:t xml:space="preserve"> your </w:t>
      </w:r>
      <w:proofErr w:type="gramStart"/>
      <w:r w:rsidR="00F007D7">
        <w:t>education .</w:t>
      </w:r>
      <w:proofErr w:type="gramEnd"/>
      <w:r w:rsidR="00F007D7">
        <w:t xml:space="preserve"> </w:t>
      </w:r>
      <w:r>
        <w:t>(Essay Reply)</w:t>
      </w:r>
    </w:p>
    <w:p w14:paraId="57A138FB" w14:textId="77777777" w:rsidR="00193547" w:rsidRDefault="00193547" w:rsidP="00380682">
      <w:pPr>
        <w:pBdr>
          <w:bottom w:val="dotted" w:sz="24" w:space="1" w:color="auto"/>
        </w:pBdr>
      </w:pPr>
    </w:p>
    <w:p w14:paraId="5F13D850" w14:textId="77777777" w:rsidR="00193547" w:rsidRDefault="00193547" w:rsidP="00380682"/>
    <w:p w14:paraId="175E5AD1" w14:textId="77777777" w:rsidR="00380682" w:rsidRPr="00380682" w:rsidRDefault="00380682" w:rsidP="00380682"/>
    <w:p w14:paraId="19CED108" w14:textId="77777777" w:rsidR="001B3809" w:rsidRPr="00ED34B3" w:rsidRDefault="001B3809" w:rsidP="001B3809">
      <w:pPr>
        <w:pStyle w:val="ListParagraph"/>
        <w:ind w:left="1440"/>
        <w:rPr>
          <w:u w:val="single"/>
        </w:rPr>
      </w:pPr>
    </w:p>
    <w:p w14:paraId="2E35CFDD" w14:textId="77777777" w:rsidR="007F2178" w:rsidRPr="00DB681A" w:rsidRDefault="001B3809" w:rsidP="001B3809">
      <w:pPr>
        <w:tabs>
          <w:tab w:val="left" w:pos="1248"/>
        </w:tabs>
        <w:rPr>
          <w:b/>
          <w:u w:val="single"/>
        </w:rPr>
      </w:pPr>
      <w:r w:rsidRPr="00DB681A">
        <w:rPr>
          <w:b/>
          <w:u w:val="single"/>
        </w:rPr>
        <w:t>To Be Completed be High School Counselor:</w:t>
      </w:r>
    </w:p>
    <w:p w14:paraId="61740E5A" w14:textId="77777777" w:rsidR="001B3809" w:rsidRDefault="001B3809" w:rsidP="001B3809">
      <w:pPr>
        <w:tabs>
          <w:tab w:val="left" w:pos="1248"/>
        </w:tabs>
      </w:pPr>
      <w:r>
        <w:t>Students GPA: ____________</w:t>
      </w:r>
    </w:p>
    <w:p w14:paraId="3C576DF5" w14:textId="77777777" w:rsidR="00DB681A" w:rsidRDefault="00DB681A" w:rsidP="001B3809">
      <w:pPr>
        <w:tabs>
          <w:tab w:val="left" w:pos="1248"/>
        </w:tabs>
      </w:pPr>
      <w:r>
        <w:t>ACT Score: ________________</w:t>
      </w:r>
    </w:p>
    <w:p w14:paraId="012232FD" w14:textId="77777777" w:rsidR="001B3809" w:rsidRDefault="00DB681A" w:rsidP="001B3809">
      <w:pPr>
        <w:tabs>
          <w:tab w:val="left" w:pos="1248"/>
        </w:tabs>
      </w:pPr>
      <w:r>
        <w:t xml:space="preserve">Total Number of Unexcused Absences this Academic Year: </w:t>
      </w:r>
      <w:r w:rsidR="001B3809">
        <w:t xml:space="preserve"> _______________</w:t>
      </w:r>
    </w:p>
    <w:p w14:paraId="180AC55E" w14:textId="77777777" w:rsidR="00DB681A" w:rsidRDefault="00DB681A" w:rsidP="001B3809">
      <w:pPr>
        <w:tabs>
          <w:tab w:val="left" w:pos="1248"/>
        </w:tabs>
      </w:pPr>
      <w:r>
        <w:t>Total Number of Excused Absences this Academic Year: __________________</w:t>
      </w:r>
    </w:p>
    <w:p w14:paraId="70425621" w14:textId="77777777" w:rsidR="001B3809" w:rsidRDefault="001B3809" w:rsidP="001B3809">
      <w:pPr>
        <w:tabs>
          <w:tab w:val="left" w:pos="1248"/>
        </w:tabs>
      </w:pPr>
      <w:r>
        <w:t>Class Rank ________ of ________</w:t>
      </w:r>
    </w:p>
    <w:p w14:paraId="3BEF110F" w14:textId="77777777" w:rsidR="001B3809" w:rsidRDefault="001B3809" w:rsidP="001B3809">
      <w:pPr>
        <w:tabs>
          <w:tab w:val="left" w:pos="1248"/>
        </w:tabs>
      </w:pPr>
      <w:r>
        <w:t>Counselors Signature: ___________________________________________________________</w:t>
      </w:r>
    </w:p>
    <w:p w14:paraId="5D6E3F3E" w14:textId="77777777" w:rsidR="00D611FE" w:rsidRDefault="001B3809" w:rsidP="00844730">
      <w:pPr>
        <w:tabs>
          <w:tab w:val="left" w:pos="1248"/>
        </w:tabs>
      </w:pPr>
      <w:r>
        <w:t>Date: _______________</w:t>
      </w:r>
    </w:p>
    <w:p w14:paraId="697D22B6" w14:textId="0039AF23" w:rsidR="00844730" w:rsidRDefault="00844730" w:rsidP="00844730">
      <w:pPr>
        <w:tabs>
          <w:tab w:val="left" w:pos="1248"/>
        </w:tabs>
      </w:pPr>
      <w:r>
        <w:t>Please return this application with the required attachments</w:t>
      </w:r>
      <w:r w:rsidR="00ED34B3">
        <w:t xml:space="preserve"> to the senior counselor by</w:t>
      </w:r>
      <w:r w:rsidR="00DB681A">
        <w:t xml:space="preserve"> </w:t>
      </w:r>
      <w:r w:rsidR="0090614D">
        <w:t xml:space="preserve">April </w:t>
      </w:r>
      <w:proofErr w:type="gramStart"/>
      <w:r w:rsidR="0090614D">
        <w:t>5</w:t>
      </w:r>
      <w:r w:rsidR="0090614D" w:rsidRPr="0090614D">
        <w:rPr>
          <w:vertAlign w:val="superscript"/>
        </w:rPr>
        <w:t>th</w:t>
      </w:r>
      <w:proofErr w:type="gramEnd"/>
      <w:r w:rsidR="0090614D">
        <w:t>, 2024</w:t>
      </w:r>
    </w:p>
    <w:sectPr w:rsidR="00844730" w:rsidSect="00EB1088">
      <w:footerReference w:type="default" r:id="rId10"/>
      <w:footerReference w:type="first" r:id="rId11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5136D" w14:textId="77777777" w:rsidR="00F407C9" w:rsidRDefault="00F407C9">
      <w:pPr>
        <w:spacing w:after="0" w:line="240" w:lineRule="auto"/>
      </w:pPr>
      <w:r>
        <w:separator/>
      </w:r>
    </w:p>
  </w:endnote>
  <w:endnote w:type="continuationSeparator" w:id="0">
    <w:p w14:paraId="119B043F" w14:textId="77777777" w:rsidR="00F407C9" w:rsidRDefault="00F4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1Light-Accent6"/>
      <w:tblW w:w="5200" w:type="pct"/>
      <w:tblLook w:val="04A0" w:firstRow="1" w:lastRow="0" w:firstColumn="1" w:lastColumn="0" w:noHBand="0" w:noVBand="1"/>
      <w:tblDescription w:val="Footer layout table"/>
    </w:tblPr>
    <w:tblGrid>
      <w:gridCol w:w="360"/>
      <w:gridCol w:w="7543"/>
      <w:gridCol w:w="222"/>
      <w:gridCol w:w="222"/>
      <w:gridCol w:w="1003"/>
    </w:tblGrid>
    <w:tr w:rsidR="00CB2712" w14:paraId="168A08C5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1" w:type="dxa"/>
        </w:tcPr>
        <w:p w14:paraId="4D745E5E" w14:textId="77777777" w:rsidR="00CB2712" w:rsidRDefault="00CB2712" w:rsidP="00CB2712"/>
      </w:tc>
      <w:tc>
        <w:tcPr>
          <w:tcW w:w="7595" w:type="dxa"/>
        </w:tcPr>
        <w:p w14:paraId="04550DF9" w14:textId="7B088A91" w:rsidR="00CB2712" w:rsidRDefault="00AE267E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C465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</w:tcPr>
        <w:p w14:paraId="4E05CA6B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02" w:type="dxa"/>
        </w:tcPr>
        <w:p w14:paraId="4F335738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009" w:type="dxa"/>
        </w:tcPr>
        <w:p w14:paraId="7FA5CBD8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487F253D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1Light-Accent5"/>
      <w:tblW w:w="5200" w:type="pct"/>
      <w:tblInd w:w="-360" w:type="dxa"/>
      <w:tblLayout w:type="fixed"/>
      <w:tblLook w:val="04A0" w:firstRow="1" w:lastRow="0" w:firstColumn="1" w:lastColumn="0" w:noHBand="0" w:noVBand="1"/>
      <w:tblDescription w:val="Footer layout table"/>
    </w:tblPr>
    <w:tblGrid>
      <w:gridCol w:w="359"/>
      <w:gridCol w:w="7626"/>
      <w:gridCol w:w="187"/>
      <w:gridCol w:w="187"/>
      <w:gridCol w:w="991"/>
    </w:tblGrid>
    <w:tr w:rsidR="006515E8" w14:paraId="3B7E1C14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" w:type="dxa"/>
          <w:shd w:val="clear" w:color="auto" w:fill="EBEBEB" w:themeFill="background2"/>
        </w:tcPr>
        <w:p w14:paraId="1AA6C764" w14:textId="77777777" w:rsidR="006515E8" w:rsidRDefault="006515E8" w:rsidP="006515E8"/>
      </w:tc>
      <w:tc>
        <w:tcPr>
          <w:tcW w:w="7646" w:type="dxa"/>
          <w:shd w:val="clear" w:color="auto" w:fill="EBEBEB" w:themeFill="background2"/>
        </w:tcPr>
        <w:p w14:paraId="0B3C042C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17AE92" w:themeFill="accent1"/>
        </w:tcPr>
        <w:p w14:paraId="1878D258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F7A23F" w:themeFill="accent2"/>
        </w:tcPr>
        <w:p w14:paraId="6E2A42F2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994" w:type="dxa"/>
          <w:shd w:val="clear" w:color="auto" w:fill="6F7E84" w:themeFill="accent3"/>
        </w:tcPr>
        <w:p w14:paraId="66573AF8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7007F8E4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C50D8" w14:textId="77777777" w:rsidR="00F407C9" w:rsidRDefault="00F407C9">
      <w:pPr>
        <w:spacing w:after="0" w:line="240" w:lineRule="auto"/>
      </w:pPr>
      <w:r>
        <w:separator/>
      </w:r>
    </w:p>
  </w:footnote>
  <w:footnote w:type="continuationSeparator" w:id="0">
    <w:p w14:paraId="70A9EC5C" w14:textId="77777777" w:rsidR="00F407C9" w:rsidRDefault="00F4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4E2E76"/>
    <w:multiLevelType w:val="hybridMultilevel"/>
    <w:tmpl w:val="5E4055E0"/>
    <w:lvl w:ilvl="0" w:tplc="06B2348C">
      <w:start w:val="1"/>
      <w:numFmt w:val="upp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E60395"/>
    <w:multiLevelType w:val="hybridMultilevel"/>
    <w:tmpl w:val="347C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E3"/>
    <w:rsid w:val="00000A9D"/>
    <w:rsid w:val="000041A3"/>
    <w:rsid w:val="00083F42"/>
    <w:rsid w:val="000864E7"/>
    <w:rsid w:val="00097E88"/>
    <w:rsid w:val="000A4F0B"/>
    <w:rsid w:val="00156EF1"/>
    <w:rsid w:val="00193547"/>
    <w:rsid w:val="001A33DA"/>
    <w:rsid w:val="001B23C7"/>
    <w:rsid w:val="001B3809"/>
    <w:rsid w:val="00204406"/>
    <w:rsid w:val="002117AF"/>
    <w:rsid w:val="002229ED"/>
    <w:rsid w:val="00245ED5"/>
    <w:rsid w:val="00252476"/>
    <w:rsid w:val="002A1B1C"/>
    <w:rsid w:val="002C2563"/>
    <w:rsid w:val="00300F55"/>
    <w:rsid w:val="0031212E"/>
    <w:rsid w:val="00343FBB"/>
    <w:rsid w:val="00370132"/>
    <w:rsid w:val="0037096C"/>
    <w:rsid w:val="00380682"/>
    <w:rsid w:val="003A066D"/>
    <w:rsid w:val="003A0CFD"/>
    <w:rsid w:val="003D0FBD"/>
    <w:rsid w:val="00401E15"/>
    <w:rsid w:val="00430E7E"/>
    <w:rsid w:val="00442681"/>
    <w:rsid w:val="004566DD"/>
    <w:rsid w:val="00480808"/>
    <w:rsid w:val="004913E3"/>
    <w:rsid w:val="004B5284"/>
    <w:rsid w:val="004C0A7C"/>
    <w:rsid w:val="004C465E"/>
    <w:rsid w:val="00565E2F"/>
    <w:rsid w:val="005723CE"/>
    <w:rsid w:val="00572640"/>
    <w:rsid w:val="005E5E2B"/>
    <w:rsid w:val="006229EF"/>
    <w:rsid w:val="006515E8"/>
    <w:rsid w:val="00672F94"/>
    <w:rsid w:val="006B114D"/>
    <w:rsid w:val="006F1118"/>
    <w:rsid w:val="00741FDE"/>
    <w:rsid w:val="007B2327"/>
    <w:rsid w:val="007F2178"/>
    <w:rsid w:val="007F3DE5"/>
    <w:rsid w:val="007F5141"/>
    <w:rsid w:val="00820591"/>
    <w:rsid w:val="008347EF"/>
    <w:rsid w:val="00844730"/>
    <w:rsid w:val="008776D0"/>
    <w:rsid w:val="008D491F"/>
    <w:rsid w:val="008F48B8"/>
    <w:rsid w:val="0090614D"/>
    <w:rsid w:val="00941BA5"/>
    <w:rsid w:val="00946252"/>
    <w:rsid w:val="00960766"/>
    <w:rsid w:val="00966719"/>
    <w:rsid w:val="0098300D"/>
    <w:rsid w:val="009B33F9"/>
    <w:rsid w:val="009E37DE"/>
    <w:rsid w:val="009F0B81"/>
    <w:rsid w:val="00A0399C"/>
    <w:rsid w:val="00A36F67"/>
    <w:rsid w:val="00A6385D"/>
    <w:rsid w:val="00AB1341"/>
    <w:rsid w:val="00AE267E"/>
    <w:rsid w:val="00B1779F"/>
    <w:rsid w:val="00B8163C"/>
    <w:rsid w:val="00B9569D"/>
    <w:rsid w:val="00BD1CB8"/>
    <w:rsid w:val="00BF473C"/>
    <w:rsid w:val="00C62B67"/>
    <w:rsid w:val="00C84BD1"/>
    <w:rsid w:val="00CB2712"/>
    <w:rsid w:val="00CD5E29"/>
    <w:rsid w:val="00D055E3"/>
    <w:rsid w:val="00D25C8E"/>
    <w:rsid w:val="00D35E92"/>
    <w:rsid w:val="00D4190C"/>
    <w:rsid w:val="00D611FE"/>
    <w:rsid w:val="00D66811"/>
    <w:rsid w:val="00D906CA"/>
    <w:rsid w:val="00DB681A"/>
    <w:rsid w:val="00E12DAB"/>
    <w:rsid w:val="00E156BA"/>
    <w:rsid w:val="00E55912"/>
    <w:rsid w:val="00E62C64"/>
    <w:rsid w:val="00EB1088"/>
    <w:rsid w:val="00ED34B3"/>
    <w:rsid w:val="00ED41BD"/>
    <w:rsid w:val="00EE4599"/>
    <w:rsid w:val="00EE6896"/>
    <w:rsid w:val="00F007D7"/>
    <w:rsid w:val="00F07379"/>
    <w:rsid w:val="00F30102"/>
    <w:rsid w:val="00F353FD"/>
    <w:rsid w:val="00F407C9"/>
    <w:rsid w:val="00F4343E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E7F5B"/>
  <w15:chartTrackingRefBased/>
  <w15:docId w15:val="{2F1FD16B-8A29-4503-8F1A-33BCED8E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4BD1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</dc:creator>
  <cp:keywords/>
  <cp:lastModifiedBy>Ashley Matthews</cp:lastModifiedBy>
  <cp:revision>3</cp:revision>
  <cp:lastPrinted>2024-01-23T01:50:00Z</cp:lastPrinted>
  <dcterms:created xsi:type="dcterms:W3CDTF">2024-01-23T01:50:00Z</dcterms:created>
  <dcterms:modified xsi:type="dcterms:W3CDTF">2024-01-31T15:09:00Z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